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proofErr w:type="spellStart"/>
        <w:r w:rsidR="00A77F9C">
          <w:rPr>
            <w:rStyle w:val="Hyperlink"/>
            <w:lang w:eastAsia="en-GB"/>
          </w:rPr>
          <w:t>a</w:t>
        </w:r>
        <w:proofErr w:type="spellEnd"/>
        <w:r w:rsidR="00A77F9C">
          <w:rPr>
            <w:rStyle w:val="Hyperlink"/>
            <w:lang w:eastAsia="en-GB"/>
          </w:rPr>
          <w:t xml:space="preserve">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w:t>
      </w:r>
      <w:r>
        <w:lastRenderedPageBreak/>
        <w:t xml:space="preserve">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r>
        <w:t>l</w:t>
      </w:r>
      <w:r w:rsidR="006B0D75">
        <w:t>eadership</w:t>
      </w:r>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r w:rsidRPr="00DC09C0">
        <w:t>not showing the capacity to make the improvements needed.</w:t>
      </w:r>
    </w:p>
    <w:p w14:paraId="7B74A646" w14:textId="3C36E6B3" w:rsidR="004131B9" w:rsidRPr="004131B9" w:rsidRDefault="00551CB2" w:rsidP="00CF0FFA">
      <w:pPr>
        <w:pStyle w:val="Bulletsspaced-lastbullet"/>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social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talk to the headteacher</w:t>
      </w:r>
      <w:r w:rsidR="00537150">
        <w:t xml:space="preserve"> and other school leaders who are responsible for making key decisions about how the school operates (for example o</w:t>
      </w:r>
      <w:r w:rsidR="00CD2AD4">
        <w:t>n</w:t>
      </w:r>
      <w:r w:rsidR="00537150">
        <w:t xml:space="preserve"> curriculum and behaviour), governors, staff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headteachers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r w:rsidR="00BC345A">
        <w:t>attitudes</w:t>
      </w:r>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r w:rsidR="00B7209A">
        <w:rPr>
          <w:lang w:eastAsia="en-GB"/>
        </w:rPr>
        <w:t>take into account</w:t>
      </w:r>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suspension of routine inspection activity as a result of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3B832F19"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findings are published in a report for the school, parents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EE5BD93" w14:textId="039D41B3" w:rsidR="00385E29" w:rsidRDefault="00C32BB8" w:rsidP="00A84EB3">
      <w:pPr>
        <w:pStyle w:val="Unnumberedparagraph"/>
      </w:pPr>
      <w:bookmarkStart w:id="14" w:name="_Hlk132896999"/>
      <w:r>
        <w:t>If you are concerned about your child</w:t>
      </w:r>
      <w:r>
        <w:rPr>
          <w:rFonts w:ascii="Arial Unicode MS"/>
        </w:rPr>
        <w:t>’</w:t>
      </w:r>
      <w:r>
        <w:t>s school, you should start by talking directly to the teachers or headteacher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r w:rsidR="00A84EB3" w:rsidRPr="00A84EB3">
          <w:rPr>
            <w:rStyle w:val="Hyperlink"/>
          </w:rPr>
          <w:t>Complain about a school</w:t>
        </w:r>
      </w:hyperlink>
      <w:r w:rsidR="00A84EB3" w:rsidRPr="00A84EB3">
        <w:t xml:space="preserve">. </w:t>
      </w:r>
    </w:p>
    <w:bookmarkEnd w:id="14"/>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21174" w14:textId="77777777" w:rsidR="00601C67" w:rsidRDefault="00601C67">
      <w:pPr>
        <w:pStyle w:val="Tabletext-left"/>
      </w:pPr>
      <w:r>
        <w:separator/>
      </w:r>
    </w:p>
    <w:p w14:paraId="025453C7" w14:textId="77777777" w:rsidR="00601C67" w:rsidRDefault="00601C67"/>
    <w:p w14:paraId="781EBB74" w14:textId="77777777" w:rsidR="00601C67" w:rsidRDefault="00601C67"/>
    <w:p w14:paraId="4E0A39E4" w14:textId="77777777" w:rsidR="00601C67" w:rsidRDefault="00601C67"/>
  </w:endnote>
  <w:endnote w:type="continuationSeparator" w:id="0">
    <w:p w14:paraId="5202435B" w14:textId="77777777" w:rsidR="00601C67" w:rsidRDefault="00601C67">
      <w:pPr>
        <w:pStyle w:val="Tabletext-left"/>
      </w:pPr>
      <w:r>
        <w:continuationSeparator/>
      </w:r>
    </w:p>
    <w:p w14:paraId="3BDEE92E" w14:textId="77777777" w:rsidR="00601C67" w:rsidRDefault="00601C67"/>
    <w:p w14:paraId="71A44B7F" w14:textId="77777777" w:rsidR="00601C67" w:rsidRDefault="00601C67"/>
    <w:p w14:paraId="46F13368" w14:textId="77777777" w:rsidR="00601C67" w:rsidRDefault="00601C67"/>
  </w:endnote>
  <w:endnote w:type="continuationNotice" w:id="1">
    <w:p w14:paraId="02B2A424" w14:textId="77777777" w:rsidR="00601C67" w:rsidRDefault="00601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D374" w14:textId="77777777" w:rsidR="00601C67" w:rsidRDefault="00601C67">
      <w:pPr>
        <w:pStyle w:val="Tabletext-left"/>
      </w:pPr>
      <w:r>
        <w:separator/>
      </w:r>
    </w:p>
  </w:footnote>
  <w:footnote w:type="continuationSeparator" w:id="0">
    <w:p w14:paraId="34A2B567" w14:textId="77777777" w:rsidR="00601C67" w:rsidRDefault="00601C67">
      <w:pPr>
        <w:pStyle w:val="Tabletext-left"/>
      </w:pPr>
      <w:r>
        <w:continuationSeparator/>
      </w:r>
    </w:p>
  </w:footnote>
  <w:footnote w:type="continuationNotice" w:id="1">
    <w:p w14:paraId="222D5ED6" w14:textId="77777777" w:rsidR="00601C67" w:rsidRPr="00A61378" w:rsidRDefault="00601C67"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16cid:durableId="1903172524">
    <w:abstractNumId w:val="8"/>
  </w:num>
  <w:num w:numId="2" w16cid:durableId="321586898">
    <w:abstractNumId w:val="6"/>
  </w:num>
  <w:num w:numId="3" w16cid:durableId="774323641">
    <w:abstractNumId w:val="11"/>
  </w:num>
  <w:num w:numId="4" w16cid:durableId="899751949">
    <w:abstractNumId w:val="9"/>
  </w:num>
  <w:num w:numId="5" w16cid:durableId="1566835258">
    <w:abstractNumId w:val="0"/>
  </w:num>
  <w:num w:numId="6" w16cid:durableId="61299439">
    <w:abstractNumId w:val="12"/>
  </w:num>
  <w:num w:numId="7" w16cid:durableId="1666543365">
    <w:abstractNumId w:val="5"/>
  </w:num>
  <w:num w:numId="8" w16cid:durableId="244994883">
    <w:abstractNumId w:val="1"/>
  </w:num>
  <w:num w:numId="9" w16cid:durableId="441193845">
    <w:abstractNumId w:val="11"/>
  </w:num>
  <w:num w:numId="10" w16cid:durableId="850410359">
    <w:abstractNumId w:val="12"/>
  </w:num>
  <w:num w:numId="11" w16cid:durableId="134492375">
    <w:abstractNumId w:val="12"/>
  </w:num>
  <w:num w:numId="12" w16cid:durableId="858813214">
    <w:abstractNumId w:val="7"/>
  </w:num>
  <w:num w:numId="13" w16cid:durableId="390662047">
    <w:abstractNumId w:val="10"/>
  </w:num>
  <w:num w:numId="14" w16cid:durableId="814568178">
    <w:abstractNumId w:val="5"/>
  </w:num>
  <w:num w:numId="15" w16cid:durableId="696348558">
    <w:abstractNumId w:val="5"/>
  </w:num>
  <w:num w:numId="16" w16cid:durableId="682168943">
    <w:abstractNumId w:val="5"/>
  </w:num>
  <w:num w:numId="17" w16cid:durableId="249973428">
    <w:abstractNumId w:val="5"/>
  </w:num>
  <w:num w:numId="18" w16cid:durableId="502546200">
    <w:abstractNumId w:val="7"/>
  </w:num>
  <w:num w:numId="19" w16cid:durableId="94181609">
    <w:abstractNumId w:val="4"/>
  </w:num>
  <w:num w:numId="20" w16cid:durableId="470485003">
    <w:abstractNumId w:val="4"/>
  </w:num>
  <w:num w:numId="21" w16cid:durableId="586038110">
    <w:abstractNumId w:val="2"/>
  </w:num>
  <w:num w:numId="22" w16cid:durableId="190610847">
    <w:abstractNumId w:val="3"/>
  </w:num>
  <w:num w:numId="23" w16cid:durableId="418913687">
    <w:abstractNumId w:val="4"/>
  </w:num>
  <w:num w:numId="24" w16cid:durableId="680620557">
    <w:abstractNumId w:val="4"/>
  </w:num>
  <w:num w:numId="25" w16cid:durableId="379326424">
    <w:abstractNumId w:val="4"/>
  </w:num>
  <w:num w:numId="26" w16cid:durableId="577134485">
    <w:abstractNumId w:val="4"/>
  </w:num>
  <w:num w:numId="27" w16cid:durableId="584147821">
    <w:abstractNumId w:val="4"/>
  </w:num>
  <w:num w:numId="28" w16cid:durableId="717976706">
    <w:abstractNumId w:val="4"/>
  </w:num>
  <w:num w:numId="29" w16cid:durableId="226649757">
    <w:abstractNumId w:val="4"/>
  </w:num>
  <w:num w:numId="30" w16cid:durableId="140587284">
    <w:abstractNumId w:val="4"/>
  </w:num>
  <w:num w:numId="31" w16cid:durableId="421344293">
    <w:abstractNumId w:val="4"/>
  </w:num>
  <w:num w:numId="32" w16cid:durableId="467166314">
    <w:abstractNumId w:val="4"/>
  </w:num>
  <w:num w:numId="33" w16cid:durableId="384182124">
    <w:abstractNumId w:val="4"/>
  </w:num>
  <w:num w:numId="34" w16cid:durableId="1660306141">
    <w:abstractNumId w:val="4"/>
  </w:num>
  <w:num w:numId="35" w16cid:durableId="440338357">
    <w:abstractNumId w:val="6"/>
  </w:num>
  <w:num w:numId="36" w16cid:durableId="7095777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1B5D"/>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1C67"/>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AE72C0D107C4AB79D468A36667B03" ma:contentTypeVersion="5" ma:contentTypeDescription="Create a new document." ma:contentTypeScope="" ma:versionID="d2ab32b2c3c85a1c1d5237789c6b50bd">
  <xsd:schema xmlns:xsd="http://www.w3.org/2001/XMLSchema" xmlns:xs="http://www.w3.org/2001/XMLSchema" xmlns:p="http://schemas.microsoft.com/office/2006/metadata/properties" xmlns:ns2="68656bfb-b68c-4ae7-944f-8e524d4e5987" xmlns:ns3="283420d2-015a-44d7-88d6-c1840e22837f" targetNamespace="http://schemas.microsoft.com/office/2006/metadata/properties" ma:root="true" ma:fieldsID="2a167622c4370ff70da51741c2d1620a" ns2:_="" ns3:_="">
    <xsd:import namespace="68656bfb-b68c-4ae7-944f-8e524d4e5987"/>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56bfb-b68c-4ae7-944f-8e524d4e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908332CE-E469-4993-BC03-4D08156F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56bfb-b68c-4ae7-944f-8e524d4e5987"/>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283420d2-015a-44d7-88d6-c1840e22837f"/>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14275</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Microsoft Office User</cp:lastModifiedBy>
  <cp:revision>2</cp:revision>
  <cp:lastPrinted>2007-03-23T07:56:00Z</cp:lastPrinted>
  <dcterms:created xsi:type="dcterms:W3CDTF">2023-10-10T15:45:00Z</dcterms:created>
  <dcterms:modified xsi:type="dcterms:W3CDTF">2023-10-10T15:45:00Z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0x010100633AE72C0D107C4AB79D468A36667B03</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